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2 -->
  <w:body>
    <w:tbl>
      <w:tblPr>
        <w:tblStyle w:val="MsoTableGrid"/>
        <w:tblpPr w:leftFromText="142" w:rightFromText="142" w:topFromText="0" w:bottomFromText="0" w:vertAnchor="text" w:tblpY="1"/>
        <w:tblOverlap w:val="never"/>
        <w:shd w:val="clear" w:color="auto" w:fill="F4F4F4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72"/>
        <w:gridCol w:w="5529"/>
        <w:gridCol w:w="980"/>
        <w:gridCol w:w="1880"/>
      </w:tblGrid>
      <w:tr>
        <w:tblPrEx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50"/>
        </w:trPr>
        <w:tc>
          <w:tcPr>
            <w:tcW w:w="954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2" o:spid="_x0000_i1025" type="#_x0000_t75" style="width:24pt;height:24pt;mso-wrap-style:square;visibility:visible">
                  <v:imagedata r:id="rId4" o:title="logo"/>
                </v:shape>
              </w:pict>
            </w:r>
          </w:p>
        </w:tc>
        <w:tc>
          <w:tcPr>
            <w:tcW w:w="85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Check Point Threat Extraction secured this document</w:t>
            </w:r>
          </w:p>
        </w:tc>
        <w:tc>
          <w:tcPr>
            <w:tcW w:w="102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 id="Picture_x0020_1" o:spid="_x0000_i1026" type="#_x0000_t75" style="width:20.25pt;height:20.25pt;mso-wrap-style:square;visibility:visible">
                  <v:imagedata r:id="rId5" o:title="get_orig_image"/>
                </v:shape>
              </w:pict>
            </w:r>
          </w:p>
        </w:tc>
        <w:tc>
          <w:tcPr>
            <w:tcW w:w="22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6" w:history="1">
              <w:r>
                <w:rPr>
                  <w:rStyle w:val="alink"/>
                  <w:b w:val="0"/>
                  <w:bCs w:val="0"/>
                  <w:i w:val="0"/>
                  <w:iCs w:val="0"/>
                  <w:smallCaps w:val="0"/>
                  <w:u w:val="single" w:color="0000FF"/>
                  <w:lang w:val="en-US" w:eastAsia="en-US"/>
                </w:rPr>
                <w:t>Get Original</w:t>
              </w:r>
            </w:hyperlink>
          </w:p>
        </w:tc>
      </w:tr>
    </w:tbl>
    <w:p>
      <w:pPr>
        <w:pStyle w:val="pMsoNormal"/>
        <w:spacing w:before="0" w:after="0"/>
        <w:ind w:left="0" w:right="0"/>
        <w:rPr>
          <w:rFonts w:ascii="sans-serif" w:eastAsia="sans-serif" w:hAnsi="sans-serif" w:cs="sans-serif"/>
          <w:lang w:val="en-US" w:eastAsia="en-US"/>
        </w:rPr>
        <w:sectPr>
          <w:pgSz w:w="12240" w:h="15840"/>
          <w:pgMar w:top="0" w:right="0" w:left="0" w:header="0" w:footer="720"/>
          <w:cols w:space="720"/>
        </w:sectPr>
      </w:pPr>
      <w:r>
        <w:rPr>
          <w:lang w:val="en-US" w:eastAsia="en-US"/>
        </w:rPr>
        <w:t> </w:t>
      </w:r>
    </w:p>
    <w:tbl>
      <w:tblPr>
        <w:tblStyle w:val="MsoTableGrid0"/>
        <w:tblpPr w:leftFromText="142" w:rightFromText="142" w:topFromText="0" w:bottomFromText="0" w:vertAnchor="text" w:tblpY="1"/>
        <w:tblOverlap w:val="never"/>
        <w:shd w:val="clear" w:color="auto" w:fill="F4F4F4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72"/>
        <w:gridCol w:w="5529"/>
        <w:gridCol w:w="980"/>
        <w:gridCol w:w="1880"/>
      </w:tblGrid>
      <w:tr>
        <w:tblPrEx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50"/>
        </w:trPr>
        <w:tc>
          <w:tcPr>
            <w:tcW w:w="954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 id="Picture_x0020_2" o:spid="_x0000_i1027" type="#_x0000_t75" style="width:24pt;height:24pt;mso-wrap-style:square;visibility:visible">
                  <v:imagedata r:id="rId7" o:title="logo"/>
                </v:shape>
              </w:pict>
            </w:r>
          </w:p>
        </w:tc>
        <w:tc>
          <w:tcPr>
            <w:tcW w:w="85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Check Point Threat Extraction secured this document</w:t>
            </w:r>
          </w:p>
        </w:tc>
        <w:tc>
          <w:tcPr>
            <w:tcW w:w="102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 id="Picture_x0020_1" o:spid="_x0000_i1028" type="#_x0000_t75" style="width:20.25pt;height:20.25pt;mso-wrap-style:square;visibility:visible">
                  <v:imagedata r:id="rId8" o:title="get_orig_image"/>
                </v:shape>
              </w:pict>
            </w:r>
          </w:p>
        </w:tc>
        <w:tc>
          <w:tcPr>
            <w:tcW w:w="22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9" w:history="1">
              <w:r>
                <w:rPr>
                  <w:rStyle w:val="alink"/>
                  <w:b w:val="0"/>
                  <w:bCs w:val="0"/>
                  <w:i w:val="0"/>
                  <w:iCs w:val="0"/>
                  <w:smallCaps w:val="0"/>
                  <w:u w:val="single" w:color="0000FF"/>
                  <w:lang w:val="en-US" w:eastAsia="en-US"/>
                </w:rPr>
                <w:t>Get Original</w:t>
              </w:r>
            </w:hyperlink>
          </w:p>
        </w:tc>
      </w:tr>
    </w:tbl>
    <w:p>
      <w:pPr>
        <w:pStyle w:val="pMsoNormal"/>
        <w:spacing w:before="0" w:after="0"/>
        <w:ind w:left="0" w:right="0"/>
        <w:rPr>
          <w:rFonts w:ascii="sans-serif" w:eastAsia="sans-serif" w:hAnsi="sans-serif" w:cs="sans-serif"/>
          <w:lang w:val="en-US" w:eastAsia="en-US"/>
        </w:rPr>
        <w:sectPr>
          <w:type w:val="continuous"/>
          <w:pgSz w:w="12240" w:h="15840"/>
          <w:pgMar w:top="0" w:right="0" w:left="0" w:header="0" w:footer="720"/>
          <w:cols w:space="720"/>
        </w:sectPr>
      </w:pPr>
      <w:r>
        <w:rPr>
          <w:lang w:val="en-US" w:eastAsia="en-US"/>
        </w:rPr>
        <w:t> </w:t>
      </w:r>
    </w:p>
    <w:p w:rsidR="005D1A91" w:rsidP="005D1A91">
      <w:pPr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rFonts w:ascii="Calibri" w:eastAsia="Calibri" w:hAnsi="Calibri"/>
          <w:sz w:val="22"/>
          <w:szCs w:val="22"/>
          <w:lang w:val="fr-CA"/>
        </w:rPr>
        <w:t xml:space="preserve">Nom : </w:t>
      </w:r>
      <w:r>
        <w:rPr>
          <w:rFonts w:ascii="Calibri" w:eastAsia="Calibri" w:hAnsi="Calibri"/>
          <w:sz w:val="22"/>
          <w:szCs w:val="22"/>
          <w:lang w:val="fr-CA"/>
        </w:rPr>
        <w:t xml:space="preserve"> Friedrich </w:t>
      </w:r>
      <w:r>
        <w:rPr>
          <w:rFonts w:ascii="Calibri" w:eastAsia="Calibri" w:hAnsi="Calibri"/>
          <w:sz w:val="22"/>
          <w:szCs w:val="22"/>
          <w:lang w:val="fr-CA"/>
        </w:rPr>
        <w:t>Mohs</w:t>
      </w:r>
    </w:p>
    <w:p w:rsidR="005D1A91" w:rsidP="005D1A91">
      <w:pPr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rFonts w:ascii="Calibri" w:eastAsia="Calibri" w:hAnsi="Calibri"/>
          <w:sz w:val="22"/>
          <w:szCs w:val="22"/>
          <w:lang w:val="fr-CA"/>
        </w:rPr>
        <w:t xml:space="preserve">Nationalité : </w:t>
      </w:r>
      <w:r>
        <w:rPr>
          <w:rFonts w:ascii="Calibri" w:eastAsia="Calibri" w:hAnsi="Calibri"/>
          <w:sz w:val="22"/>
          <w:szCs w:val="22"/>
          <w:lang w:val="fr-CA"/>
        </w:rPr>
        <w:t>Allemagne</w:t>
      </w:r>
    </w:p>
    <w:p w:rsidR="005D1A91" w:rsidP="005D1A91">
      <w:pPr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rFonts w:ascii="Calibri" w:eastAsia="Calibri" w:hAnsi="Calibri"/>
          <w:sz w:val="22"/>
          <w:szCs w:val="22"/>
          <w:lang w:val="fr-CA"/>
        </w:rPr>
        <w:t xml:space="preserve">Temps : </w:t>
      </w:r>
      <w:r>
        <w:rPr>
          <w:rFonts w:ascii="Calibri" w:eastAsia="Calibri" w:hAnsi="Calibri"/>
          <w:sz w:val="22"/>
          <w:szCs w:val="22"/>
          <w:lang w:val="fr-CA"/>
        </w:rPr>
        <w:t>1773</w:t>
      </w:r>
      <w:r>
        <w:rPr>
          <w:rFonts w:ascii="Calibri" w:eastAsia="Calibri" w:hAnsi="Calibri"/>
          <w:sz w:val="22"/>
          <w:szCs w:val="22"/>
          <w:lang w:val="fr-CA"/>
        </w:rPr>
        <w:t>-</w:t>
      </w:r>
      <w:r>
        <w:rPr>
          <w:rFonts w:ascii="Calibri" w:eastAsia="Calibri" w:hAnsi="Calibri"/>
          <w:sz w:val="22"/>
          <w:szCs w:val="22"/>
          <w:lang w:val="fr-CA"/>
        </w:rPr>
        <w:t>1839</w:t>
      </w:r>
    </w:p>
    <w:p w:rsidR="005D1A91" w:rsidP="005D1A91">
      <w:pPr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rFonts w:ascii="Calibri" w:eastAsia="Calibri" w:hAnsi="Calibri"/>
          <w:sz w:val="22"/>
          <w:szCs w:val="22"/>
          <w:lang w:val="fr-CA"/>
        </w:rPr>
        <w:t xml:space="preserve">Découverte : </w:t>
      </w:r>
      <w:r>
        <w:rPr>
          <w:rFonts w:ascii="Calibri" w:eastAsia="Calibri" w:hAnsi="Calibri"/>
          <w:sz w:val="22"/>
          <w:szCs w:val="22"/>
          <w:lang w:val="fr-CA"/>
        </w:rPr>
        <w:t xml:space="preserve">L’échelle de </w:t>
      </w:r>
      <w:r>
        <w:rPr>
          <w:rFonts w:ascii="Calibri" w:eastAsia="Calibri" w:hAnsi="Calibri"/>
          <w:sz w:val="22"/>
          <w:szCs w:val="22"/>
          <w:lang w:val="fr-CA"/>
        </w:rPr>
        <w:t>mohs</w:t>
      </w:r>
      <w:r>
        <w:rPr>
          <w:rFonts w:ascii="Calibri" w:eastAsia="Calibri" w:hAnsi="Calibri"/>
          <w:sz w:val="22"/>
          <w:szCs w:val="22"/>
          <w:lang w:val="fr-CA"/>
        </w:rPr>
        <w:t xml:space="preserve"> </w:t>
      </w:r>
      <w:r>
        <w:rPr>
          <w:rFonts w:ascii="Calibri" w:eastAsia="Calibri" w:hAnsi="Calibri"/>
          <w:sz w:val="22"/>
          <w:szCs w:val="22"/>
          <w:lang w:val="fr-CA"/>
        </w:rPr>
        <w:t xml:space="preserve">( </w:t>
      </w:r>
      <w:r>
        <w:rPr>
          <w:rFonts w:ascii="Calibri" w:eastAsia="Calibri" w:hAnsi="Calibri"/>
          <w:sz w:val="22"/>
          <w:szCs w:val="22"/>
          <w:lang w:val="fr-CA"/>
        </w:rPr>
        <w:t>dureter</w:t>
      </w:r>
      <w:r>
        <w:rPr>
          <w:rFonts w:ascii="Calibri" w:eastAsia="Calibri" w:hAnsi="Calibri"/>
          <w:sz w:val="22"/>
          <w:szCs w:val="22"/>
          <w:lang w:val="fr-CA"/>
        </w:rPr>
        <w:t xml:space="preserve"> des matériaux)</w:t>
      </w:r>
    </w:p>
    <w:p w:rsidR="005D1A91" w:rsidP="005D1A91">
      <w:pPr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noProof/>
        </w:rPr>
        <w:drawing>
          <wp:inline distT="0" distB="0" distL="0" distR="0">
            <wp:extent cx="2143125" cy="12858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070818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91" w:rsidP="005D1A91">
      <w:pPr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2" name="Image 2" descr="Une image contenant texte, homme, vieux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559669" name="Image 2" descr="Une image contenant texte, homme, vieux, posa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51">
      <w:pPr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noProof/>
        </w:rPr>
        <w:drawing>
          <wp:inline distT="0" distB="0" distL="0" distR="0">
            <wp:extent cx="876300" cy="8763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44217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5D1A91"/>
    <w:rsid w:val="007A175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i w:val="0"/>
      <w:color w:val="2C59E0"/>
      <w:kern w:val="36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i w:val="0"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i w:val="0"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i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  <w:sz w:val="24"/>
      <w:szCs w:val="24"/>
    </w:rPr>
  </w:style>
  <w:style w:type="character" w:customStyle="1" w:styleId="alink">
    <w:name w:val="a_link"/>
    <w:basedOn w:val="DefaultParagraphFont"/>
    <w:rPr>
      <w:color w:val="0000FF"/>
    </w:rPr>
  </w:style>
  <w:style w:type="table" w:customStyle="1" w:styleId="MsoTableGrid">
    <w:name w:val="MsoTableGrid"/>
    <w:basedOn w:val="TableNormal"/>
    <w:tblPr/>
  </w:style>
  <w:style w:type="table" w:customStyle="1" w:styleId="MsoTableGrid0">
    <w:name w:val="MsoTableGrid_0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jpeg" /><Relationship Id="rId12" Type="http://schemas.openxmlformats.org/officeDocument/2006/relationships/image" Target="media/image7.jpeg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://10.54.10.10/UserCheck/PortalMain?IID={FD3A1F9E-72F6-A876-9B93-D5E4AA234B7F}&amp;origUrl=" TargetMode="External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hyperlink" Target="http://10.54.10.10/UserCheck/PortalMain?IID={38FCC089-1F24-F7ED-7D37-278D64F316C2}&amp;origUrl=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cp:revision>0</cp:revision>
</cp:coreProperties>
</file>