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0.2 -->
  <w:body>
    <w:tbl>
      <w:tblPr>
        <w:tblStyle w:val="MsoTableGrid"/>
        <w:tblpPr w:leftFromText="142" w:rightFromText="142" w:topFromText="0" w:bottomFromText="0" w:vertAnchor="text" w:tblpY="1"/>
        <w:tblOverlap w:val="never"/>
        <w:shd w:val="clear" w:color="auto" w:fill="F4F4F4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972"/>
        <w:gridCol w:w="5529"/>
        <w:gridCol w:w="980"/>
        <w:gridCol w:w="1880"/>
      </w:tblGrid>
      <w:tr>
        <w:tblPrEx>
          <w:shd w:val="clear" w:color="auto" w:fill="F4F4F4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350"/>
        </w:trPr>
        <w:tc>
          <w:tcPr>
            <w:tcW w:w="954" w:type="dxa"/>
            <w:tcBorders>
              <w:bottom w:val="single" w:sz="8" w:space="0" w:color="E45785"/>
            </w:tcBorders>
            <w:shd w:val="clear" w:color="auto" w:fill="F4F4F4"/>
            <w:noWrap w:val="0"/>
            <w:tcMar>
              <w:top w:w="5" w:type="dxa"/>
              <w:left w:w="113" w:type="dxa"/>
              <w:bottom w:w="10" w:type="dxa"/>
              <w:right w:w="11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right"/>
              <w:rPr>
                <w:rFonts w:ascii="sans-serif" w:eastAsia="sans-serif" w:hAnsi="sans-serif" w:cs="sans-serif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2" o:spid="_x0000_i1025" type="#_x0000_t75" style="width:24pt;height:24pt;mso-wrap-style:square;visibility:visible">
                  <v:imagedata r:id="rId4" o:title="logo"/>
                </v:shape>
              </w:pict>
            </w:r>
          </w:p>
        </w:tc>
        <w:tc>
          <w:tcPr>
            <w:tcW w:w="8586" w:type="dxa"/>
            <w:tcBorders>
              <w:bottom w:val="single" w:sz="8" w:space="0" w:color="E45785"/>
            </w:tcBorders>
            <w:shd w:val="clear" w:color="auto" w:fill="F4F4F4"/>
            <w:noWrap w:val="0"/>
            <w:tcMar>
              <w:top w:w="5" w:type="dxa"/>
              <w:left w:w="113" w:type="dxa"/>
              <w:bottom w:w="10" w:type="dxa"/>
              <w:right w:w="11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sans-serif" w:eastAsia="sans-serif" w:hAnsi="sans-serif" w:cs="sans-serif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  <w:t>Check Point Threat Extraction secured this document</w:t>
            </w:r>
          </w:p>
        </w:tc>
        <w:tc>
          <w:tcPr>
            <w:tcW w:w="1026" w:type="dxa"/>
            <w:tcBorders>
              <w:bottom w:val="single" w:sz="8" w:space="0" w:color="E45785"/>
            </w:tcBorders>
            <w:shd w:val="clear" w:color="auto" w:fill="F4F4F4"/>
            <w:noWrap w:val="0"/>
            <w:tcMar>
              <w:top w:w="5" w:type="dxa"/>
              <w:left w:w="113" w:type="dxa"/>
              <w:bottom w:w="10" w:type="dxa"/>
              <w:right w:w="11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right"/>
              <w:rPr>
                <w:rFonts w:ascii="sans-serif" w:eastAsia="sans-serif" w:hAnsi="sans-serif" w:cs="sans-serif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</w:pPr>
            <w:r>
              <w:pict>
                <v:shape id="Picture_x0020_1" o:spid="_x0000_i1026" type="#_x0000_t75" style="width:20.25pt;height:20.25pt;mso-wrap-style:square;visibility:visible">
                  <v:imagedata r:id="rId5" o:title="get_orig_image"/>
                </v:shape>
              </w:pict>
            </w:r>
          </w:p>
        </w:tc>
        <w:tc>
          <w:tcPr>
            <w:tcW w:w="2286" w:type="dxa"/>
            <w:tcBorders>
              <w:bottom w:val="single" w:sz="8" w:space="0" w:color="E45785"/>
            </w:tcBorders>
            <w:shd w:val="clear" w:color="auto" w:fill="F4F4F4"/>
            <w:noWrap w:val="0"/>
            <w:tcMar>
              <w:top w:w="5" w:type="dxa"/>
              <w:left w:w="113" w:type="dxa"/>
              <w:bottom w:w="10" w:type="dxa"/>
              <w:right w:w="11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sans-serif" w:eastAsia="sans-serif" w:hAnsi="sans-serif" w:cs="sans-serif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</w:pPr>
            <w:hyperlink r:id="rId6" w:history="1">
              <w:r>
                <w:rPr>
                  <w:rStyle w:val="alink"/>
                  <w:b w:val="0"/>
                  <w:bCs w:val="0"/>
                  <w:i w:val="0"/>
                  <w:iCs w:val="0"/>
                  <w:smallCaps w:val="0"/>
                  <w:u w:val="single" w:color="0000FF"/>
                  <w:lang w:val="en-US" w:eastAsia="en-US"/>
                </w:rPr>
                <w:t>Get Original</w:t>
              </w:r>
            </w:hyperlink>
          </w:p>
        </w:tc>
      </w:tr>
    </w:tbl>
    <w:p>
      <w:pPr>
        <w:pStyle w:val="pMsoNormal"/>
        <w:spacing w:before="0" w:after="0"/>
        <w:ind w:left="0" w:right="0"/>
        <w:rPr>
          <w:rFonts w:ascii="sans-serif" w:eastAsia="sans-serif" w:hAnsi="sans-serif" w:cs="sans-serif"/>
          <w:lang w:val="en-US" w:eastAsia="en-US"/>
        </w:rPr>
        <w:sectPr>
          <w:pgSz w:w="12240" w:h="15840"/>
          <w:pgMar w:top="0" w:right="0" w:left="0" w:header="0" w:footer="720"/>
          <w:cols w:space="720"/>
        </w:sectPr>
      </w:pPr>
      <w:r>
        <w:rPr>
          <w:lang w:val="en-US" w:eastAsia="en-US"/>
        </w:rPr>
        <w:t> </w:t>
      </w:r>
    </w:p>
    <w:tbl>
      <w:tblPr>
        <w:tblStyle w:val="MsoTableGrid0"/>
        <w:tblpPr w:leftFromText="142" w:rightFromText="142" w:topFromText="0" w:bottomFromText="0" w:vertAnchor="text" w:tblpY="1"/>
        <w:tblOverlap w:val="never"/>
        <w:shd w:val="clear" w:color="auto" w:fill="F4F4F4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972"/>
        <w:gridCol w:w="5529"/>
        <w:gridCol w:w="980"/>
        <w:gridCol w:w="1880"/>
      </w:tblGrid>
      <w:tr>
        <w:tblPrEx>
          <w:shd w:val="clear" w:color="auto" w:fill="F4F4F4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350"/>
        </w:trPr>
        <w:tc>
          <w:tcPr>
            <w:tcW w:w="954" w:type="dxa"/>
            <w:tcBorders>
              <w:bottom w:val="single" w:sz="8" w:space="0" w:color="E45785"/>
            </w:tcBorders>
            <w:shd w:val="clear" w:color="auto" w:fill="F4F4F4"/>
            <w:noWrap w:val="0"/>
            <w:tcMar>
              <w:top w:w="5" w:type="dxa"/>
              <w:left w:w="113" w:type="dxa"/>
              <w:bottom w:w="10" w:type="dxa"/>
              <w:right w:w="11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right"/>
              <w:rPr>
                <w:rFonts w:ascii="sans-serif" w:eastAsia="sans-serif" w:hAnsi="sans-serif" w:cs="sans-serif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</w:pPr>
            <w:r>
              <w:pict>
                <v:shape id="Picture_x0020_2" o:spid="_x0000_i1027" type="#_x0000_t75" style="width:24pt;height:24pt;mso-wrap-style:square;visibility:visible">
                  <v:imagedata r:id="rId7" o:title="logo"/>
                </v:shape>
              </w:pict>
            </w:r>
          </w:p>
        </w:tc>
        <w:tc>
          <w:tcPr>
            <w:tcW w:w="8586" w:type="dxa"/>
            <w:tcBorders>
              <w:bottom w:val="single" w:sz="8" w:space="0" w:color="E45785"/>
            </w:tcBorders>
            <w:shd w:val="clear" w:color="auto" w:fill="F4F4F4"/>
            <w:noWrap w:val="0"/>
            <w:tcMar>
              <w:top w:w="5" w:type="dxa"/>
              <w:left w:w="113" w:type="dxa"/>
              <w:bottom w:w="10" w:type="dxa"/>
              <w:right w:w="11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sans-serif" w:eastAsia="sans-serif" w:hAnsi="sans-serif" w:cs="sans-serif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  <w:t>Check Point Threat Extraction secured this document</w:t>
            </w:r>
          </w:p>
        </w:tc>
        <w:tc>
          <w:tcPr>
            <w:tcW w:w="1026" w:type="dxa"/>
            <w:tcBorders>
              <w:bottom w:val="single" w:sz="8" w:space="0" w:color="E45785"/>
            </w:tcBorders>
            <w:shd w:val="clear" w:color="auto" w:fill="F4F4F4"/>
            <w:noWrap w:val="0"/>
            <w:tcMar>
              <w:top w:w="5" w:type="dxa"/>
              <w:left w:w="113" w:type="dxa"/>
              <w:bottom w:w="10" w:type="dxa"/>
              <w:right w:w="11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right"/>
              <w:rPr>
                <w:rFonts w:ascii="sans-serif" w:eastAsia="sans-serif" w:hAnsi="sans-serif" w:cs="sans-serif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</w:pPr>
            <w:r>
              <w:pict>
                <v:shape id="Picture_x0020_1" o:spid="_x0000_i1028" type="#_x0000_t75" style="width:20.25pt;height:20.25pt;mso-wrap-style:square;visibility:visible">
                  <v:imagedata r:id="rId8" o:title="get_orig_image"/>
                </v:shape>
              </w:pict>
            </w:r>
          </w:p>
        </w:tc>
        <w:tc>
          <w:tcPr>
            <w:tcW w:w="2286" w:type="dxa"/>
            <w:tcBorders>
              <w:bottom w:val="single" w:sz="8" w:space="0" w:color="E45785"/>
            </w:tcBorders>
            <w:shd w:val="clear" w:color="auto" w:fill="F4F4F4"/>
            <w:noWrap w:val="0"/>
            <w:tcMar>
              <w:top w:w="5" w:type="dxa"/>
              <w:left w:w="113" w:type="dxa"/>
              <w:bottom w:w="10" w:type="dxa"/>
              <w:right w:w="11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sans-serif" w:eastAsia="sans-serif" w:hAnsi="sans-serif" w:cs="sans-serif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</w:pPr>
            <w:hyperlink r:id="rId9" w:history="1">
              <w:r>
                <w:rPr>
                  <w:rStyle w:val="alink"/>
                  <w:b w:val="0"/>
                  <w:bCs w:val="0"/>
                  <w:i w:val="0"/>
                  <w:iCs w:val="0"/>
                  <w:smallCaps w:val="0"/>
                  <w:u w:val="single" w:color="0000FF"/>
                  <w:lang w:val="en-US" w:eastAsia="en-US"/>
                </w:rPr>
                <w:t>Get Original</w:t>
              </w:r>
            </w:hyperlink>
          </w:p>
        </w:tc>
      </w:tr>
    </w:tbl>
    <w:p>
      <w:pPr>
        <w:pStyle w:val="pMsoNormal"/>
        <w:spacing w:before="0" w:after="0"/>
        <w:ind w:left="0" w:right="0"/>
        <w:rPr>
          <w:rFonts w:ascii="sans-serif" w:eastAsia="sans-serif" w:hAnsi="sans-serif" w:cs="sans-serif"/>
          <w:lang w:val="en-US" w:eastAsia="en-US"/>
        </w:rPr>
        <w:sectPr>
          <w:type w:val="continuous"/>
          <w:pgSz w:w="12240" w:h="15840"/>
          <w:pgMar w:top="0" w:right="0" w:left="0" w:header="0" w:footer="720"/>
          <w:cols w:space="720"/>
        </w:sectPr>
      </w:pPr>
      <w:r>
        <w:rPr>
          <w:lang w:val="en-US" w:eastAsia="en-US"/>
        </w:rPr>
        <w:t> </w:t>
      </w:r>
    </w:p>
    <w:p w:rsidP="634AA47B">
      <w:pPr>
        <w:spacing w:after="160" w:line="259" w:lineRule="auto"/>
        <w:jc w:val="center"/>
        <w:rPr>
          <w:rFonts w:ascii="Calibri" w:eastAsia="Calibri" w:hAnsi="Calibri"/>
          <w:sz w:val="48"/>
          <w:szCs w:val="48"/>
        </w:rPr>
      </w:pPr>
      <w:r w:rsidRPr="697622E9" w:rsidR="634AA47B">
        <w:rPr>
          <w:rFonts w:ascii="Calibri" w:eastAsia="Calibri" w:hAnsi="Calibri"/>
          <w:sz w:val="48"/>
          <w:szCs w:val="48"/>
        </w:rPr>
        <w:t>Wegener</w:t>
      </w:r>
    </w:p>
    <w:p w:rsidR="634AA47B" w:rsidP="634AA47B">
      <w:pPr>
        <w:spacing w:after="160" w:line="259" w:lineRule="auto"/>
        <w:rPr>
          <w:rFonts w:ascii="Calibri" w:eastAsia="Calibri" w:hAnsi="Calibri"/>
          <w:sz w:val="48"/>
          <w:szCs w:val="48"/>
        </w:rPr>
      </w:pPr>
      <w:r w:rsidRPr="697622E9">
        <w:rPr>
          <w:rFonts w:ascii="Calibri" w:eastAsia="Calibri" w:hAnsi="Calibri"/>
        </w:rPr>
        <w:t xml:space="preserve">Nom: </w:t>
      </w:r>
      <w:r w:rsidRPr="697622E9">
        <w:rPr>
          <w:rFonts w:ascii="Calibri" w:eastAsia="Calibri" w:hAnsi="Calibri"/>
        </w:rPr>
        <w:t>Wegener</w:t>
      </w:r>
    </w:p>
    <w:p w:rsidR="634AA47B" w:rsidP="634AA47B">
      <w:pPr>
        <w:spacing w:after="160" w:line="259" w:lineRule="auto"/>
        <w:rPr>
          <w:rFonts w:ascii="Calibri" w:eastAsia="Calibri" w:hAnsi="Calibri"/>
        </w:rPr>
      </w:pPr>
    </w:p>
    <w:p w:rsidR="634AA47B" w:rsidP="634AA47B">
      <w:pPr>
        <w:spacing w:after="160" w:line="259" w:lineRule="auto"/>
        <w:rPr>
          <w:rFonts w:ascii="Calibri" w:eastAsia="Calibri" w:hAnsi="Calibri"/>
        </w:rPr>
      </w:pPr>
      <w:r w:rsidRPr="634AA47B">
        <w:rPr>
          <w:rFonts w:ascii="Calibri" w:eastAsia="Calibri" w:hAnsi="Calibri"/>
        </w:rPr>
        <w:t xml:space="preserve">Nom au </w:t>
      </w:r>
      <w:r w:rsidRPr="634AA47B">
        <w:rPr>
          <w:rFonts w:ascii="Calibri" w:eastAsia="Calibri" w:hAnsi="Calibri"/>
        </w:rPr>
        <w:t>complet</w:t>
      </w:r>
      <w:r w:rsidRPr="634AA47B">
        <w:rPr>
          <w:rFonts w:ascii="Calibri" w:eastAsia="Calibri" w:hAnsi="Calibri"/>
        </w:rPr>
        <w:t xml:space="preserve">: </w:t>
      </w:r>
      <w:r w:rsidRPr="634AA47B">
        <w:rPr>
          <w:rFonts w:ascii="Calibri" w:eastAsia="Calibri" w:hAnsi="Calibri"/>
        </w:rPr>
        <w:t>Alfred Wegener</w:t>
      </w:r>
    </w:p>
    <w:p w:rsidR="634AA47B" w:rsidP="634AA47B">
      <w:pPr>
        <w:spacing w:after="160" w:line="259" w:lineRule="auto"/>
        <w:rPr>
          <w:rFonts w:ascii="Calibri" w:eastAsia="Calibri" w:hAnsi="Calibri"/>
        </w:rPr>
      </w:pPr>
    </w:p>
    <w:p w:rsidR="634AA47B" w:rsidP="634AA47B">
      <w:pPr>
        <w:spacing w:after="160" w:line="259" w:lineRule="auto"/>
        <w:rPr>
          <w:rFonts w:ascii="Calibri" w:eastAsia="Calibri" w:hAnsi="Calibri"/>
          <w:lang w:val="fr-CA"/>
        </w:rPr>
      </w:pPr>
      <w:r w:rsidRPr="697622E9">
        <w:rPr>
          <w:rFonts w:ascii="Calibri" w:eastAsia="Calibri" w:hAnsi="Calibri"/>
          <w:lang w:val="fr-CA"/>
        </w:rPr>
        <w:t>Nationalité: Allemand</w:t>
      </w:r>
    </w:p>
    <w:p w:rsidR="634AA47B" w:rsidP="634AA47B">
      <w:pPr>
        <w:spacing w:after="160" w:line="259" w:lineRule="auto"/>
        <w:rPr>
          <w:rFonts w:ascii="Calibri" w:eastAsia="Calibri" w:hAnsi="Calibri"/>
          <w:lang w:val="fr-CA"/>
        </w:rPr>
      </w:pPr>
    </w:p>
    <w:p w:rsidR="634AA47B" w:rsidP="634AA47B">
      <w:pPr>
        <w:spacing w:after="160" w:line="259" w:lineRule="auto"/>
        <w:rPr>
          <w:rFonts w:ascii="Calibri" w:eastAsia="Calibri" w:hAnsi="Calibri"/>
          <w:lang w:val="fr-CA"/>
        </w:rPr>
      </w:pPr>
      <w:r w:rsidRPr="697622E9">
        <w:rPr>
          <w:rFonts w:ascii="Calibri" w:eastAsia="Calibri" w:hAnsi="Calibri"/>
          <w:lang w:val="fr-CA"/>
        </w:rPr>
        <w:t>Période de temps</w:t>
      </w:r>
      <w:r w:rsidRPr="697622E9">
        <w:rPr>
          <w:rFonts w:ascii="Calibri" w:eastAsia="Calibri" w:hAnsi="Calibri"/>
          <w:lang w:val="fr-CA"/>
        </w:rPr>
        <w:t xml:space="preserve">: </w:t>
      </w:r>
      <w:r w:rsidRPr="697622E9">
        <w:rPr>
          <w:rFonts w:ascii="Calibri" w:eastAsia="Calibri" w:hAnsi="Calibri"/>
          <w:lang w:val="fr-CA"/>
        </w:rPr>
        <w:t>1880-</w:t>
      </w:r>
      <w:r w:rsidRPr="697622E9">
        <w:rPr>
          <w:rFonts w:ascii="Calibri" w:eastAsia="Calibri" w:hAnsi="Calibri"/>
          <w:lang w:val="fr-CA"/>
        </w:rPr>
        <w:t xml:space="preserve"> 1930</w:t>
      </w:r>
    </w:p>
    <w:p w:rsidR="697622E9" w:rsidP="697622E9">
      <w:pPr>
        <w:spacing w:after="160" w:line="259" w:lineRule="auto"/>
        <w:rPr>
          <w:rFonts w:ascii="Calibri" w:eastAsia="Calibri" w:hAnsi="Calibri"/>
          <w:lang w:val="fr-CA"/>
        </w:rPr>
      </w:pPr>
    </w:p>
    <w:p w:rsidR="634AA47B" w:rsidP="634AA47B">
      <w:pPr>
        <w:spacing w:after="160" w:line="259" w:lineRule="auto"/>
        <w:rPr>
          <w:rFonts w:ascii="Calibri" w:eastAsia="Calibri" w:hAnsi="Calibri"/>
          <w:lang w:val="fr-CA"/>
        </w:rPr>
      </w:pPr>
      <w:r w:rsidRPr="697622E9" w:rsidR="697622E9">
        <w:rPr>
          <w:rFonts w:ascii="Calibri" w:eastAsia="Calibri" w:hAnsi="Calibri"/>
          <w:lang w:val="fr-CA"/>
        </w:rPr>
        <w:t>Théorie: La dérive des continents</w:t>
      </w:r>
    </w:p>
    <w:p w:rsidR="697622E9" w:rsidP="697622E9">
      <w:pPr>
        <w:spacing w:after="160" w:line="259" w:lineRule="auto"/>
        <w:rPr>
          <w:rFonts w:ascii="Calibri" w:eastAsia="Calibri" w:hAnsi="Calibri"/>
          <w:lang w:val="fr-CA"/>
        </w:rPr>
      </w:pPr>
    </w:p>
    <w:p w:rsidR="697622E9" w:rsidP="697622E9">
      <w:pPr>
        <w:spacing w:after="160" w:line="259" w:lineRule="auto"/>
        <w:rPr>
          <w:rFonts w:ascii="Calibri" w:eastAsia="Calibri" w:hAnsi="Calibri"/>
          <w:lang w:val="fr-CA"/>
        </w:rPr>
      </w:pPr>
      <w:r w:rsidRPr="697622E9">
        <w:rPr>
          <w:rFonts w:ascii="Calibri" w:eastAsia="Calibri" w:hAnsi="Calibri"/>
          <w:lang w:val="fr-CA"/>
        </w:rPr>
        <w:t>Supercontinent: Pangée</w:t>
      </w:r>
    </w:p>
    <w:p w:rsidR="697622E9" w:rsidP="697622E9">
      <w:pPr>
        <w:spacing w:after="160" w:line="259" w:lineRule="auto"/>
        <w:rPr>
          <w:rFonts w:ascii="Calibri" w:eastAsia="Calibri" w:hAnsi="Calibri"/>
          <w:lang w:val="fr-CA"/>
        </w:rPr>
      </w:pPr>
    </w:p>
    <w:p w:rsidR="697622E9" w:rsidP="697622E9">
      <w:pPr>
        <w:spacing w:after="160" w:line="259" w:lineRule="auto"/>
        <w:rPr>
          <w:rFonts w:ascii="Calibri" w:eastAsia="Calibri" w:hAnsi="Calibri"/>
          <w:lang w:val="fr-CA"/>
        </w:rPr>
      </w:pPr>
      <w:r w:rsidRPr="697622E9">
        <w:rPr>
          <w:rFonts w:ascii="Calibri" w:eastAsia="Calibri" w:hAnsi="Calibri"/>
          <w:lang w:val="fr-CA"/>
        </w:rPr>
        <w:t>Problème: Comment les continents se déplacent-ils?</w:t>
      </w:r>
    </w:p>
    <w:p w:rsidR="697622E9" w:rsidP="697622E9">
      <w:pPr>
        <w:spacing w:after="160" w:line="259" w:lineRule="auto"/>
        <w:rPr>
          <w:rFonts w:ascii="Calibri" w:eastAsia="Calibri" w:hAnsi="Calibri"/>
          <w:lang w:val="fr-CA"/>
        </w:rPr>
      </w:pPr>
    </w:p>
    <w:p w:rsidR="697622E9" w:rsidP="697622E9">
      <w:pPr>
        <w:spacing w:after="160" w:line="259" w:lineRule="auto"/>
        <w:rPr>
          <w:rFonts w:ascii="Calibri" w:eastAsia="Calibri" w:hAnsi="Calibri"/>
          <w:lang w:val="fr-CA"/>
        </w:rPr>
      </w:pPr>
      <w:r w:rsidRPr="697622E9">
        <w:rPr>
          <w:rFonts w:ascii="Calibri" w:eastAsia="Calibri" w:hAnsi="Calibri"/>
          <w:lang w:val="fr-CA"/>
        </w:rPr>
        <w:t xml:space="preserve">Personnage: Wilson </w:t>
      </w:r>
    </w:p>
    <w:p w:rsidR="697622E9" w:rsidP="697622E9">
      <w:pPr>
        <w:spacing w:after="160" w:line="259" w:lineRule="auto"/>
        <w:rPr>
          <w:rFonts w:ascii="Calibri" w:eastAsia="Calibri" w:hAnsi="Calibri"/>
          <w:lang w:val="fr-CA"/>
        </w:rPr>
      </w:pPr>
    </w:p>
    <w:p w:rsidR="697622E9" w:rsidP="697622E9">
      <w:pPr>
        <w:spacing w:after="160" w:line="259" w:lineRule="auto"/>
        <w:rPr>
          <w:rFonts w:ascii="Calibri" w:eastAsia="Calibri" w:hAnsi="Calibri"/>
          <w:lang w:val="fr-CA"/>
        </w:rPr>
      </w:pPr>
      <w:r w:rsidRPr="697622E9">
        <w:rPr>
          <w:rFonts w:ascii="Calibri" w:eastAsia="Calibri" w:hAnsi="Calibri"/>
          <w:lang w:val="fr-CA"/>
        </w:rPr>
        <w:t>Solution: Le magma</w:t>
      </w:r>
    </w:p>
    <w:p w:rsidR="697622E9" w:rsidP="697622E9">
      <w:pPr>
        <w:spacing w:after="160" w:line="259" w:lineRule="auto"/>
        <w:rPr>
          <w:rFonts w:ascii="Calibri" w:eastAsia="Calibri" w:hAnsi="Calibri"/>
          <w:lang w:val="fr-CA"/>
        </w:rPr>
      </w:pPr>
    </w:p>
    <w:p w:rsidR="697622E9" w:rsidP="697622E9">
      <w:pPr>
        <w:spacing w:after="160" w:line="259" w:lineRule="auto"/>
        <w:rPr>
          <w:rFonts w:ascii="Calibri" w:eastAsia="Calibri" w:hAnsi="Calibri"/>
          <w:lang w:val="fr-CA"/>
        </w:rPr>
      </w:pPr>
      <w:r w:rsidRPr="697622E9">
        <w:rPr>
          <w:rFonts w:ascii="Calibri" w:eastAsia="Calibri" w:hAnsi="Calibri"/>
          <w:lang w:val="fr-CA"/>
        </w:rPr>
        <w:t>Théorie: Les plaques tectoniques</w:t>
      </w:r>
    </w:p>
    <w:p w:rsidR="634AA47B" w:rsidP="634AA47B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drawing>
          <wp:inline>
            <wp:extent cx="3000375" cy="3695916"/>
            <wp:effectExtent l="0" t="0" r="0" b="0"/>
            <wp:docPr id="30738133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561688" name=""/>
                    <pic:cNvPicPr/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695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>
            <wp:extent cx="4572000" cy="2686050"/>
            <wp:effectExtent l="0" t="0" r="0" b="0"/>
            <wp:docPr id="7737740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491821" name=""/>
                    <pic:cNvPicPr/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97622E9">
        <w:drawing>
          <wp:inline>
            <wp:extent cx="3524250" cy="2114550"/>
            <wp:effectExtent l="0" t="0" r="0" b="0"/>
            <wp:docPr id="5094705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626622" name=""/>
                    <pic:cNvPicPr/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continuous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  <w:rsid w:val="634AA47B"/>
    <w:rsid w:val="697622E9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sans-serif" w:eastAsia="sans-serif" w:hAnsi="sans-serif" w:cs="sans-serif"/>
      <w:b/>
      <w:bCs/>
      <w:i w:val="0"/>
      <w:color w:val="2C59E0"/>
      <w:kern w:val="36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sans-serif" w:eastAsia="sans-serif" w:hAnsi="sans-serif" w:cs="sans-serif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sans-serif" w:eastAsia="sans-serif" w:hAnsi="sans-serif" w:cs="sans-serif"/>
      <w:b/>
      <w:bCs/>
      <w:i w:val="0"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serif" w:eastAsia="serif" w:hAnsi="serif" w:cs="serif"/>
      <w:b/>
      <w:bCs/>
      <w:i w:val="0"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sans-serif" w:eastAsia="sans-serif" w:hAnsi="sans-serif" w:cs="sans-serif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serif" w:eastAsia="serif" w:hAnsi="serif" w:cs="serif"/>
      <w:b/>
      <w:bCs/>
      <w:i w:val="0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vWordSection1">
    <w:name w:val="div_WordSection1"/>
    <w:basedOn w:val="Normal"/>
  </w:style>
  <w:style w:type="paragraph" w:customStyle="1" w:styleId="pMsoNormal">
    <w:name w:val="p_MsoNormal"/>
    <w:basedOn w:val="Normal"/>
    <w:rPr>
      <w:rFonts w:ascii="sans-serif" w:eastAsia="sans-serif" w:hAnsi="sans-serif" w:cs="sans-serif"/>
      <w:sz w:val="24"/>
      <w:szCs w:val="24"/>
    </w:rPr>
  </w:style>
  <w:style w:type="character" w:customStyle="1" w:styleId="alink">
    <w:name w:val="a_link"/>
    <w:basedOn w:val="DefaultParagraphFont"/>
    <w:rPr>
      <w:color w:val="0000FF"/>
    </w:rPr>
  </w:style>
  <w:style w:type="table" w:customStyle="1" w:styleId="MsoTableGrid">
    <w:name w:val="MsoTableGrid"/>
    <w:basedOn w:val="TableNormal"/>
    <w:tblPr/>
  </w:style>
  <w:style w:type="table" w:customStyle="1" w:styleId="MsoTableGrid0">
    <w:name w:val="MsoTableGrid_0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hyperlink" Target="http://10.54.10.10/UserCheck/PortalMain?IID={B512E73F-65D2-3C81-C9CF-7AF198A32A57}&amp;origUrl=" TargetMode="External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hyperlink" Target="http://10.54.10.10/UserCheck/PortalMain?IID={903D5852-ECE6-C71E-0A3D-91B9234EF2E6}&amp;origUrl=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cp:revision>0</cp:revision>
</cp:coreProperties>
</file>