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237D98" w:rsidRPr="00237D98" w:rsidP="00237D9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en-CA"/>
        </w:rPr>
      </w:pP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 xml:space="preserve">Nom 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>comlet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 xml:space="preserve"> 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>halley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 xml:space="preserve"> 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>edmond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 xml:space="preserve"> </w:t>
      </w:r>
      <w:r w:rsidRPr="00237D98">
        <w:rPr>
          <w:rFonts w:ascii="Calibri" w:eastAsia="Calibri" w:hAnsi="Calibri"/>
          <w:kern w:val="2"/>
          <w:sz w:val="22"/>
          <w:szCs w:val="22"/>
          <w:lang w:val="en-CA"/>
        </w:rPr>
        <w:t>halley</w:t>
      </w:r>
      <w:r>
        <w:rPr>
          <w:noProof/>
        </w:rPr>
        <w:drawing>
          <wp:inline distT="0" distB="0" distL="0" distR="0">
            <wp:extent cx="914400" cy="1109239"/>
            <wp:effectExtent l="0" t="0" r="0" b="0"/>
            <wp:docPr id="1" name="Image 1" descr="Edmond Halley | British scientist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437590" name="Picture 1" descr="Edmond Halley | British scientist | Britannic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8" cy="11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98" w:rsidRPr="00237D98" w:rsidP="00237D9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fr-CA"/>
        </w:rPr>
      </w:pP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>Période de temps1987</w:t>
      </w:r>
    </w:p>
    <w:p w:rsidR="00237D98" w:rsidRPr="00237D98" w:rsidP="00237D9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fr-CA"/>
        </w:rPr>
      </w:pP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>Nationalié</w:t>
      </w: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 xml:space="preserve"> anglais </w:t>
      </w:r>
      <w:r>
        <w:rPr>
          <w:noProof/>
        </w:rPr>
        <w:drawing>
          <wp:inline distT="0" distB="0" distL="0" distR="0">
            <wp:extent cx="2143125" cy="1285875"/>
            <wp:effectExtent l="0" t="0" r="9525" b="9525"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21107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98" w:rsidRPr="00237D98" w:rsidP="00237D9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fr-CA"/>
        </w:rPr>
      </w:pP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>Decouverte</w:t>
      </w: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 xml:space="preserve"> </w:t>
      </w: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>comete</w:t>
      </w:r>
      <w:r>
        <w:rPr>
          <w:noProof/>
        </w:rPr>
        <w:drawing>
          <wp:inline distT="0" distB="0" distL="0" distR="0">
            <wp:extent cx="990600" cy="651342"/>
            <wp:effectExtent l="0" t="0" r="0" b="0"/>
            <wp:docPr id="3" name="Image 3" descr="Définition | Comèt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708811" name="Picture 5" descr="Définition | Comète | Futura Scienc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93" cy="6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98" w:rsidRPr="00237D98" w:rsidP="00237D98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fr-CA"/>
        </w:rPr>
      </w:pP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>Annecdote</w:t>
      </w:r>
      <w:r w:rsidRPr="00237D98">
        <w:rPr>
          <w:rFonts w:ascii="Calibri" w:eastAsia="Calibri" w:hAnsi="Calibri"/>
          <w:kern w:val="2"/>
          <w:sz w:val="22"/>
          <w:szCs w:val="22"/>
          <w:lang w:val="fr-CA"/>
        </w:rPr>
        <w:t xml:space="preserve"> il est mort</w:t>
      </w:r>
    </w:p>
    <w:p w:rsidR="00EE4BF5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fr-CA"/>
        </w:rPr>
      </w:pPr>
    </w:p>
    <w:sectPr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237D98"/>
    <w:rsid w:val="00EE4BF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54.10.10/UserCheck/PortalMain?IID={3DEB995C-4531-3A8F-6A60-1CF1DC5238E0}&amp;origUrl=" TargetMode="External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